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4A5" w:rsidRPr="00BB24A5" w:rsidRDefault="00847408" w:rsidP="00BB24A5">
      <w:pPr>
        <w:keepNext/>
        <w:numPr>
          <w:ilvl w:val="1"/>
          <w:numId w:val="0"/>
        </w:numPr>
        <w:adjustRightInd w:val="0"/>
        <w:snapToGrid w:val="0"/>
        <w:spacing w:after="0" w:line="480" w:lineRule="auto"/>
        <w:ind w:left="576" w:hanging="576"/>
        <w:outlineLvl w:val="1"/>
        <w:rPr>
          <w:rFonts w:ascii="Times New Roman" w:eastAsia="Times New Roman" w:hAnsi="Times New Roman"/>
          <w:b/>
          <w:bCs/>
          <w:iCs/>
          <w:sz w:val="24"/>
          <w:lang w:val="en-US" w:eastAsia="de-CH"/>
        </w:rPr>
      </w:pPr>
      <w:bookmarkStart w:id="0" w:name="_Toc460500631"/>
      <w:r>
        <w:rPr>
          <w:rFonts w:ascii="Times New Roman" w:eastAsia="맑은 고딕" w:hAnsi="Times New Roman"/>
          <w:b/>
          <w:bCs/>
          <w:iCs/>
          <w:sz w:val="24"/>
          <w:lang w:val="en-US" w:eastAsia="ko-KR"/>
        </w:rPr>
        <w:t>Image</w:t>
      </w:r>
    </w:p>
    <w:p w:rsidR="00BB24A5" w:rsidRPr="003B0225" w:rsidRDefault="00A222E3" w:rsidP="00BB24A5">
      <w:pPr>
        <w:keepNext/>
        <w:numPr>
          <w:ilvl w:val="1"/>
          <w:numId w:val="0"/>
        </w:numPr>
        <w:adjustRightInd w:val="0"/>
        <w:snapToGrid w:val="0"/>
        <w:spacing w:after="0" w:line="480" w:lineRule="auto"/>
        <w:ind w:left="576" w:hanging="576"/>
        <w:jc w:val="center"/>
        <w:outlineLvl w:val="1"/>
        <w:rPr>
          <w:rFonts w:ascii="Times New Roman" w:eastAsia="Times New Roman" w:hAnsi="Times New Roman"/>
          <w:b/>
          <w:bCs/>
          <w:iCs/>
          <w:sz w:val="24"/>
          <w:lang w:val="en-US" w:eastAsia="de-CH"/>
        </w:rPr>
      </w:pPr>
      <w:r>
        <w:rPr>
          <w:rFonts w:ascii="Times New Roman" w:eastAsia="Times New Roman" w:hAnsi="Times New Roman"/>
          <w:b/>
          <w:bCs/>
          <w:iCs/>
          <w:sz w:val="24"/>
          <w:lang w:val="en-US" w:eastAsia="de-CH"/>
        </w:rPr>
        <w:t>Title of</w:t>
      </w:r>
      <w:r w:rsidR="00BB24A5" w:rsidRPr="003B0225">
        <w:rPr>
          <w:rFonts w:ascii="Times New Roman" w:eastAsia="Times New Roman" w:hAnsi="Times New Roman"/>
          <w:b/>
          <w:bCs/>
          <w:iCs/>
          <w:sz w:val="24"/>
          <w:lang w:val="en-US" w:eastAsia="de-CH"/>
        </w:rPr>
        <w:t xml:space="preserve"> </w:t>
      </w:r>
      <w:r w:rsidR="00847408">
        <w:rPr>
          <w:rFonts w:ascii="Times New Roman" w:eastAsia="Times New Roman" w:hAnsi="Times New Roman"/>
          <w:b/>
          <w:bCs/>
          <w:iCs/>
          <w:sz w:val="24"/>
          <w:lang w:val="en-US" w:eastAsia="de-CH"/>
        </w:rPr>
        <w:t>image</w:t>
      </w:r>
    </w:p>
    <w:p w:rsidR="00BB24A5" w:rsidRPr="00BB24A5" w:rsidRDefault="00BB24A5" w:rsidP="003B0225">
      <w:pPr>
        <w:keepNext/>
        <w:numPr>
          <w:ilvl w:val="2"/>
          <w:numId w:val="0"/>
        </w:numPr>
        <w:adjustRightInd w:val="0"/>
        <w:snapToGrid w:val="0"/>
        <w:spacing w:after="0" w:line="480" w:lineRule="auto"/>
        <w:ind w:left="720" w:hanging="720"/>
        <w:outlineLvl w:val="2"/>
        <w:rPr>
          <w:rFonts w:ascii="Times New Roman" w:eastAsia="Times New Roman" w:hAnsi="Times New Roman"/>
          <w:b/>
          <w:bCs/>
          <w:lang w:val="en-US" w:eastAsia="de-CH"/>
        </w:rPr>
      </w:pPr>
      <w:bookmarkStart w:id="1" w:name="_GoBack"/>
      <w:bookmarkEnd w:id="1"/>
    </w:p>
    <w:bookmarkEnd w:id="0"/>
    <w:p w:rsidR="00BB24A5" w:rsidRPr="001C7422" w:rsidRDefault="00847408" w:rsidP="003B0225">
      <w:pPr>
        <w:adjustRightInd w:val="0"/>
        <w:snapToGrid w:val="0"/>
        <w:spacing w:after="0" w:line="480" w:lineRule="auto"/>
        <w:rPr>
          <w:rFonts w:ascii="Times New Roman" w:eastAsia="Times New Roman" w:hAnsi="Times New Roman"/>
          <w:color w:val="7F7F7F" w:themeColor="text1" w:themeTint="80"/>
          <w:lang w:val="en-US" w:eastAsia="de-CH"/>
        </w:rPr>
      </w:pPr>
      <w:r w:rsidRPr="001C7422">
        <w:rPr>
          <w:rFonts w:ascii="Times New Roman" w:eastAsia="Times New Roman" w:hAnsi="Times New Roman"/>
          <w:color w:val="7F7F7F" w:themeColor="text1" w:themeTint="80"/>
          <w:lang w:val="en-US" w:eastAsia="de-CH"/>
        </w:rPr>
        <w:t>Images in Neurocritical Care should be written in the following order and should not include an abstract and keywords: title page, main body, references, figure legends, and figures. The main body can be written freely without any constraints but should be within 200 words. The total number of references is limited to 4. A maximum of four authors is permitted.</w:t>
      </w:r>
    </w:p>
    <w:p w:rsidR="00847408" w:rsidRPr="00847408" w:rsidRDefault="00847408" w:rsidP="003B0225">
      <w:pPr>
        <w:adjustRightInd w:val="0"/>
        <w:snapToGrid w:val="0"/>
        <w:spacing w:after="0" w:line="480" w:lineRule="auto"/>
        <w:rPr>
          <w:rFonts w:ascii="Times New Roman" w:hAnsi="Times New Roman"/>
          <w:color w:val="000000"/>
          <w:lang w:val="en-US"/>
        </w:rPr>
      </w:pPr>
    </w:p>
    <w:p w:rsidR="00BB24A5" w:rsidRPr="00BB24A5" w:rsidRDefault="00847408" w:rsidP="00BB24A5">
      <w:pPr>
        <w:adjustRightInd w:val="0"/>
        <w:snapToGrid w:val="0"/>
        <w:spacing w:after="0" w:line="480" w:lineRule="auto"/>
        <w:rPr>
          <w:rFonts w:ascii="Times New Roman" w:hAnsi="Times New Roman"/>
          <w:color w:val="7F7F7F" w:themeColor="text1" w:themeTint="80"/>
          <w:lang w:val="en-US" w:eastAsia="de-CH"/>
        </w:rPr>
      </w:pPr>
      <w:r>
        <w:rPr>
          <w:rFonts w:ascii="Times New Roman" w:hAnsi="Times New Roman"/>
          <w:b/>
          <w:lang w:val="en-US" w:eastAsia="de-CH"/>
        </w:rPr>
        <w:t xml:space="preserve"> </w:t>
      </w:r>
    </w:p>
    <w:p w:rsidR="000450B2" w:rsidRPr="003B0225" w:rsidRDefault="00446204" w:rsidP="00847408">
      <w:pPr>
        <w:widowControl w:val="0"/>
        <w:adjustRightInd w:val="0"/>
        <w:snapToGrid w:val="0"/>
        <w:spacing w:after="0" w:line="480" w:lineRule="auto"/>
        <w:rPr>
          <w:rFonts w:ascii="Times New Roman" w:hAnsi="Times New Roman"/>
          <w:lang w:val="en-US"/>
        </w:rPr>
      </w:pPr>
      <w:r w:rsidRPr="003B0225">
        <w:rPr>
          <w:rFonts w:ascii="Times New Roman" w:eastAsia="Times New Roman" w:hAnsi="Times New Roman"/>
          <w:b/>
          <w:bCs/>
          <w:color w:val="39A956"/>
          <w:lang w:val="en-GB"/>
        </w:rPr>
        <w:br w:type="page"/>
      </w:r>
      <w:r w:rsidR="003D1BB5" w:rsidRPr="003B0225">
        <w:rPr>
          <w:rFonts w:ascii="Times New Roman" w:eastAsia="Times New Roman" w:hAnsi="Times New Roman"/>
          <w:b/>
          <w:bCs/>
          <w:color w:val="000000"/>
          <w:lang w:val="en-US" w:eastAsia="de-CH"/>
        </w:rPr>
        <w:lastRenderedPageBreak/>
        <w:t xml:space="preserve">REFERENCES </w:t>
      </w:r>
      <w:r w:rsidR="003D1BB5">
        <w:rPr>
          <w:rFonts w:ascii="Times New Roman" w:eastAsia="Times New Roman" w:hAnsi="Times New Roman"/>
          <w:b/>
          <w:bCs/>
          <w:lang w:val="en-US" w:eastAsia="de-CH"/>
        </w:rPr>
        <w:t xml:space="preserve"> </w:t>
      </w:r>
    </w:p>
    <w:p w:rsidR="003D1BB5" w:rsidRPr="003D1BB5" w:rsidRDefault="003D1BB5" w:rsidP="003D1BB5">
      <w:pPr>
        <w:adjustRightInd w:val="0"/>
        <w:snapToGrid w:val="0"/>
        <w:spacing w:after="0" w:line="480" w:lineRule="auto"/>
        <w:ind w:left="220" w:hangingChars="100" w:hanging="220"/>
        <w:rPr>
          <w:rFonts w:ascii="Times New Roman" w:hAnsi="Times New Roman"/>
          <w:color w:val="7F7F7F" w:themeColor="text1" w:themeTint="80"/>
          <w:lang w:val="en-GB" w:eastAsia="de-CH"/>
        </w:rPr>
      </w:pPr>
      <w:r w:rsidRPr="003D1BB5">
        <w:rPr>
          <w:rFonts w:ascii="Times New Roman" w:hAnsi="Times New Roman"/>
          <w:color w:val="7F7F7F" w:themeColor="text1" w:themeTint="80"/>
          <w:lang w:val="en-GB" w:eastAsia="de-CH"/>
        </w:rPr>
        <w:t xml:space="preserve">1. Kang J, Kang CH, </w:t>
      </w:r>
      <w:proofErr w:type="spellStart"/>
      <w:r w:rsidRPr="003D1BB5">
        <w:rPr>
          <w:rFonts w:ascii="Times New Roman" w:hAnsi="Times New Roman"/>
          <w:color w:val="7F7F7F" w:themeColor="text1" w:themeTint="80"/>
          <w:lang w:val="en-GB" w:eastAsia="de-CH"/>
        </w:rPr>
        <w:t>Roh</w:t>
      </w:r>
      <w:proofErr w:type="spellEnd"/>
      <w:r w:rsidRPr="003D1BB5">
        <w:rPr>
          <w:rFonts w:ascii="Times New Roman" w:hAnsi="Times New Roman"/>
          <w:color w:val="7F7F7F" w:themeColor="text1" w:themeTint="80"/>
          <w:lang w:val="en-GB" w:eastAsia="de-CH"/>
        </w:rPr>
        <w:t xml:space="preserve"> J, </w:t>
      </w:r>
      <w:proofErr w:type="spellStart"/>
      <w:r w:rsidRPr="003D1BB5">
        <w:rPr>
          <w:rFonts w:ascii="Times New Roman" w:hAnsi="Times New Roman"/>
          <w:color w:val="7F7F7F" w:themeColor="text1" w:themeTint="80"/>
          <w:lang w:val="en-GB" w:eastAsia="de-CH"/>
        </w:rPr>
        <w:t>Yeom</w:t>
      </w:r>
      <w:proofErr w:type="spellEnd"/>
      <w:r w:rsidRPr="003D1BB5">
        <w:rPr>
          <w:rFonts w:ascii="Times New Roman" w:hAnsi="Times New Roman"/>
          <w:color w:val="7F7F7F" w:themeColor="text1" w:themeTint="80"/>
          <w:lang w:val="en-GB" w:eastAsia="de-CH"/>
        </w:rPr>
        <w:t xml:space="preserve"> JA, Shim DH, Kim YS, et al. Feasibility, safety, and follow-up angiographic results of endovascular treatment for non-selected ruptured intracranial aneurysms under local </w:t>
      </w:r>
      <w:proofErr w:type="spellStart"/>
      <w:r w:rsidRPr="003D1BB5">
        <w:rPr>
          <w:rFonts w:ascii="Times New Roman" w:hAnsi="Times New Roman"/>
          <w:color w:val="7F7F7F" w:themeColor="text1" w:themeTint="80"/>
          <w:lang w:val="en-GB" w:eastAsia="de-CH"/>
        </w:rPr>
        <w:t>anesthesia</w:t>
      </w:r>
      <w:proofErr w:type="spellEnd"/>
      <w:r w:rsidRPr="003D1BB5">
        <w:rPr>
          <w:rFonts w:ascii="Times New Roman" w:hAnsi="Times New Roman"/>
          <w:color w:val="7F7F7F" w:themeColor="text1" w:themeTint="80"/>
          <w:lang w:val="en-GB" w:eastAsia="de-CH"/>
        </w:rPr>
        <w:t xml:space="preserve"> with conscious sedation. J </w:t>
      </w:r>
      <w:proofErr w:type="spellStart"/>
      <w:r w:rsidRPr="003D1BB5">
        <w:rPr>
          <w:rFonts w:ascii="Times New Roman" w:hAnsi="Times New Roman"/>
          <w:color w:val="7F7F7F" w:themeColor="text1" w:themeTint="80"/>
          <w:lang w:val="en-GB" w:eastAsia="de-CH"/>
        </w:rPr>
        <w:t>Neurocrit</w:t>
      </w:r>
      <w:proofErr w:type="spellEnd"/>
      <w:r w:rsidRPr="003D1BB5">
        <w:rPr>
          <w:rFonts w:ascii="Times New Roman" w:hAnsi="Times New Roman"/>
          <w:color w:val="7F7F7F" w:themeColor="text1" w:themeTint="80"/>
          <w:lang w:val="en-GB" w:eastAsia="de-CH"/>
        </w:rPr>
        <w:t xml:space="preserve"> Care </w:t>
      </w:r>
      <w:proofErr w:type="gramStart"/>
      <w:r w:rsidRPr="003D1BB5">
        <w:rPr>
          <w:rFonts w:ascii="Times New Roman" w:hAnsi="Times New Roman"/>
          <w:color w:val="7F7F7F" w:themeColor="text1" w:themeTint="80"/>
          <w:lang w:val="en-GB" w:eastAsia="de-CH"/>
        </w:rPr>
        <w:t>2018;11:93</w:t>
      </w:r>
      <w:proofErr w:type="gramEnd"/>
      <w:r w:rsidRPr="003D1BB5">
        <w:rPr>
          <w:rFonts w:ascii="Times New Roman" w:hAnsi="Times New Roman"/>
          <w:color w:val="7F7F7F" w:themeColor="text1" w:themeTint="80"/>
          <w:lang w:val="en-GB" w:eastAsia="de-CH"/>
        </w:rPr>
        <w:t>-101.</w:t>
      </w:r>
    </w:p>
    <w:p w:rsidR="003D1BB5" w:rsidRPr="003D1BB5" w:rsidRDefault="003D1BB5" w:rsidP="003D1BB5">
      <w:pPr>
        <w:adjustRightInd w:val="0"/>
        <w:snapToGrid w:val="0"/>
        <w:spacing w:after="0" w:line="480" w:lineRule="auto"/>
        <w:ind w:left="220" w:hangingChars="100" w:hanging="220"/>
        <w:rPr>
          <w:rFonts w:ascii="Times New Roman" w:hAnsi="Times New Roman"/>
          <w:color w:val="7F7F7F" w:themeColor="text1" w:themeTint="80"/>
          <w:lang w:val="en-GB" w:eastAsia="de-CH"/>
        </w:rPr>
      </w:pPr>
      <w:r w:rsidRPr="003D1BB5">
        <w:rPr>
          <w:rFonts w:ascii="Times New Roman" w:hAnsi="Times New Roman"/>
          <w:color w:val="7F7F7F" w:themeColor="text1" w:themeTint="80"/>
          <w:lang w:val="en-GB" w:eastAsia="de-CH"/>
        </w:rPr>
        <w:t xml:space="preserve"> </w:t>
      </w:r>
      <w:r w:rsidR="00847408">
        <w:rPr>
          <w:rFonts w:ascii="Times New Roman" w:hAnsi="Times New Roman"/>
          <w:color w:val="7F7F7F" w:themeColor="text1" w:themeTint="80"/>
          <w:lang w:val="en-GB" w:eastAsia="de-CH"/>
        </w:rPr>
        <w:t>2</w:t>
      </w:r>
      <w:r w:rsidRPr="003D1BB5">
        <w:rPr>
          <w:rFonts w:ascii="Times New Roman" w:hAnsi="Times New Roman"/>
          <w:color w:val="7F7F7F" w:themeColor="text1" w:themeTint="80"/>
          <w:lang w:val="en-GB" w:eastAsia="de-CH"/>
        </w:rPr>
        <w:t xml:space="preserve">. Di Luca DG, </w:t>
      </w:r>
      <w:proofErr w:type="spellStart"/>
      <w:r w:rsidRPr="003D1BB5">
        <w:rPr>
          <w:rFonts w:ascii="Times New Roman" w:hAnsi="Times New Roman"/>
          <w:color w:val="7F7F7F" w:themeColor="text1" w:themeTint="80"/>
          <w:lang w:val="en-GB" w:eastAsia="de-CH"/>
        </w:rPr>
        <w:t>Mohney</w:t>
      </w:r>
      <w:proofErr w:type="spellEnd"/>
      <w:r w:rsidRPr="003D1BB5">
        <w:rPr>
          <w:rFonts w:ascii="Times New Roman" w:hAnsi="Times New Roman"/>
          <w:color w:val="7F7F7F" w:themeColor="text1" w:themeTint="80"/>
          <w:lang w:val="en-GB" w:eastAsia="de-CH"/>
        </w:rPr>
        <w:t xml:space="preserve"> NJ, </w:t>
      </w:r>
      <w:proofErr w:type="spellStart"/>
      <w:r w:rsidRPr="003D1BB5">
        <w:rPr>
          <w:rFonts w:ascii="Times New Roman" w:hAnsi="Times New Roman"/>
          <w:color w:val="7F7F7F" w:themeColor="text1" w:themeTint="80"/>
          <w:lang w:val="en-GB" w:eastAsia="de-CH"/>
        </w:rPr>
        <w:t>Kottapally</w:t>
      </w:r>
      <w:proofErr w:type="spellEnd"/>
      <w:r w:rsidRPr="003D1BB5">
        <w:rPr>
          <w:rFonts w:ascii="Times New Roman" w:hAnsi="Times New Roman"/>
          <w:color w:val="7F7F7F" w:themeColor="text1" w:themeTint="80"/>
          <w:lang w:val="en-GB" w:eastAsia="de-CH"/>
        </w:rPr>
        <w:t xml:space="preserve"> M. Paroxysmal sympathetic hyperactivity with dystonia following non-traumatic bilateral thalamic and cerebellar </w:t>
      </w:r>
      <w:proofErr w:type="spellStart"/>
      <w:r w:rsidRPr="003D1BB5">
        <w:rPr>
          <w:rFonts w:ascii="Times New Roman" w:hAnsi="Times New Roman"/>
          <w:color w:val="7F7F7F" w:themeColor="text1" w:themeTint="80"/>
          <w:lang w:val="en-GB" w:eastAsia="de-CH"/>
        </w:rPr>
        <w:t>hemorrhage</w:t>
      </w:r>
      <w:proofErr w:type="spellEnd"/>
      <w:r w:rsidRPr="003D1BB5">
        <w:rPr>
          <w:rFonts w:ascii="Times New Roman" w:hAnsi="Times New Roman"/>
          <w:color w:val="7F7F7F" w:themeColor="text1" w:themeTint="80"/>
          <w:lang w:val="en-GB" w:eastAsia="de-CH"/>
        </w:rPr>
        <w:t xml:space="preserve">. </w:t>
      </w:r>
      <w:proofErr w:type="spellStart"/>
      <w:r w:rsidRPr="003D1BB5">
        <w:rPr>
          <w:rFonts w:ascii="Times New Roman" w:hAnsi="Times New Roman"/>
          <w:color w:val="7F7F7F" w:themeColor="text1" w:themeTint="80"/>
          <w:lang w:val="en-GB" w:eastAsia="de-CH"/>
        </w:rPr>
        <w:t>Neurocrit</w:t>
      </w:r>
      <w:proofErr w:type="spellEnd"/>
      <w:r w:rsidRPr="003D1BB5">
        <w:rPr>
          <w:rFonts w:ascii="Times New Roman" w:hAnsi="Times New Roman"/>
          <w:color w:val="7F7F7F" w:themeColor="text1" w:themeTint="80"/>
          <w:lang w:val="en-GB" w:eastAsia="de-CH"/>
        </w:rPr>
        <w:t xml:space="preserve"> Care 2019 Feb 6 [</w:t>
      </w:r>
      <w:proofErr w:type="spellStart"/>
      <w:r w:rsidRPr="003D1BB5">
        <w:rPr>
          <w:rFonts w:ascii="Times New Roman" w:hAnsi="Times New Roman"/>
          <w:color w:val="7F7F7F" w:themeColor="text1" w:themeTint="80"/>
          <w:lang w:val="en-GB" w:eastAsia="de-CH"/>
        </w:rPr>
        <w:t>Epub</w:t>
      </w:r>
      <w:proofErr w:type="spellEnd"/>
      <w:r w:rsidRPr="003D1BB5">
        <w:rPr>
          <w:rFonts w:ascii="Times New Roman" w:hAnsi="Times New Roman"/>
          <w:color w:val="7F7F7F" w:themeColor="text1" w:themeTint="80"/>
          <w:lang w:val="en-GB" w:eastAsia="de-CH"/>
        </w:rPr>
        <w:t>]. https://doi.org/10.1007/s12028-019-00677-9.</w:t>
      </w:r>
    </w:p>
    <w:p w:rsidR="003D1BB5" w:rsidRPr="003D1BB5" w:rsidRDefault="00847408" w:rsidP="003D1BB5">
      <w:pPr>
        <w:adjustRightInd w:val="0"/>
        <w:snapToGrid w:val="0"/>
        <w:spacing w:after="0" w:line="480" w:lineRule="auto"/>
        <w:ind w:left="220" w:hangingChars="100" w:hanging="220"/>
        <w:rPr>
          <w:rFonts w:ascii="Times New Roman" w:hAnsi="Times New Roman"/>
          <w:color w:val="7F7F7F" w:themeColor="text1" w:themeTint="80"/>
          <w:lang w:val="en-GB" w:eastAsia="de-CH"/>
        </w:rPr>
      </w:pPr>
      <w:r>
        <w:rPr>
          <w:rFonts w:ascii="Times New Roman" w:hAnsi="Times New Roman"/>
          <w:color w:val="7F7F7F" w:themeColor="text1" w:themeTint="80"/>
          <w:lang w:val="en-GB" w:eastAsia="de-CH"/>
        </w:rPr>
        <w:t>3</w:t>
      </w:r>
      <w:r w:rsidR="003D1BB5" w:rsidRPr="003D1BB5">
        <w:rPr>
          <w:rFonts w:ascii="Times New Roman" w:hAnsi="Times New Roman"/>
          <w:color w:val="7F7F7F" w:themeColor="text1" w:themeTint="80"/>
          <w:lang w:val="en-GB" w:eastAsia="de-CH"/>
        </w:rPr>
        <w:t xml:space="preserve">. Rincon F, Mayer SA. Intracerebral </w:t>
      </w:r>
      <w:proofErr w:type="spellStart"/>
      <w:r w:rsidR="003D1BB5" w:rsidRPr="003D1BB5">
        <w:rPr>
          <w:rFonts w:ascii="Times New Roman" w:hAnsi="Times New Roman"/>
          <w:color w:val="7F7F7F" w:themeColor="text1" w:themeTint="80"/>
          <w:lang w:val="en-GB" w:eastAsia="de-CH"/>
        </w:rPr>
        <w:t>hemorrhage</w:t>
      </w:r>
      <w:proofErr w:type="spellEnd"/>
      <w:r w:rsidR="003D1BB5" w:rsidRPr="003D1BB5">
        <w:rPr>
          <w:rFonts w:ascii="Times New Roman" w:hAnsi="Times New Roman"/>
          <w:color w:val="7F7F7F" w:themeColor="text1" w:themeTint="80"/>
          <w:lang w:val="en-GB" w:eastAsia="de-CH"/>
        </w:rPr>
        <w:t xml:space="preserve">. In: Lee K, editor. </w:t>
      </w:r>
      <w:proofErr w:type="spellStart"/>
      <w:r w:rsidR="003D1BB5" w:rsidRPr="003D1BB5">
        <w:rPr>
          <w:rFonts w:ascii="Times New Roman" w:hAnsi="Times New Roman"/>
          <w:color w:val="7F7F7F" w:themeColor="text1" w:themeTint="80"/>
          <w:lang w:val="en-GB" w:eastAsia="de-CH"/>
        </w:rPr>
        <w:t>NeuroICU</w:t>
      </w:r>
      <w:proofErr w:type="spellEnd"/>
      <w:r w:rsidR="003D1BB5" w:rsidRPr="003D1BB5">
        <w:rPr>
          <w:rFonts w:ascii="Times New Roman" w:hAnsi="Times New Roman"/>
          <w:color w:val="7F7F7F" w:themeColor="text1" w:themeTint="80"/>
          <w:lang w:val="en-GB" w:eastAsia="de-CH"/>
        </w:rPr>
        <w:t xml:space="preserve"> book. 2nd ed. New York, NY: McGraw-Hill; 2018. p. 36-51.</w:t>
      </w:r>
    </w:p>
    <w:p w:rsidR="000450B2" w:rsidRPr="003D1BB5" w:rsidRDefault="00847408" w:rsidP="003D1BB5">
      <w:pPr>
        <w:adjustRightInd w:val="0"/>
        <w:snapToGrid w:val="0"/>
        <w:spacing w:after="0" w:line="480" w:lineRule="auto"/>
        <w:ind w:left="220" w:hangingChars="100" w:hanging="220"/>
        <w:rPr>
          <w:rFonts w:ascii="Times New Roman" w:hAnsi="Times New Roman"/>
          <w:color w:val="7F7F7F" w:themeColor="text1" w:themeTint="80"/>
          <w:lang w:val="en-US"/>
        </w:rPr>
      </w:pPr>
      <w:r>
        <w:rPr>
          <w:rFonts w:ascii="Times New Roman" w:hAnsi="Times New Roman"/>
          <w:color w:val="7F7F7F" w:themeColor="text1" w:themeTint="80"/>
          <w:lang w:val="en-GB" w:eastAsia="de-CH"/>
        </w:rPr>
        <w:t>4</w:t>
      </w:r>
      <w:r w:rsidR="003D1BB5" w:rsidRPr="003D1BB5">
        <w:rPr>
          <w:rFonts w:ascii="Times New Roman" w:hAnsi="Times New Roman"/>
          <w:color w:val="7F7F7F" w:themeColor="text1" w:themeTint="80"/>
          <w:lang w:val="en-GB" w:eastAsia="de-CH"/>
        </w:rPr>
        <w:t xml:space="preserve">. </w:t>
      </w:r>
      <w:proofErr w:type="spellStart"/>
      <w:r w:rsidR="003D1BB5" w:rsidRPr="003D1BB5">
        <w:rPr>
          <w:rFonts w:ascii="Times New Roman" w:hAnsi="Times New Roman"/>
          <w:color w:val="7F7F7F" w:themeColor="text1" w:themeTint="80"/>
          <w:lang w:val="en-GB" w:eastAsia="de-CH"/>
        </w:rPr>
        <w:t>Weinhouse</w:t>
      </w:r>
      <w:proofErr w:type="spellEnd"/>
      <w:r w:rsidR="003D1BB5" w:rsidRPr="003D1BB5">
        <w:rPr>
          <w:rFonts w:ascii="Times New Roman" w:hAnsi="Times New Roman"/>
          <w:color w:val="7F7F7F" w:themeColor="text1" w:themeTint="80"/>
          <w:lang w:val="en-GB" w:eastAsia="de-CH"/>
        </w:rPr>
        <w:t xml:space="preserve"> GL, Young GB. Hypoxic-ischemic brain injury in adults: evaluation and prognosis. In: UpToDate [Internet]. Waltham, MA: UpToDate Inc.; c2019 [cited 2019 Feb 10]. Available from: https://www.uptodate.com/contents/hypoxic-ischemic-brain-injury-in-adults-evaluation-and-prognosis.</w:t>
      </w:r>
    </w:p>
    <w:p w:rsidR="00823CDE" w:rsidRPr="003D1BB5" w:rsidRDefault="003D1BB5" w:rsidP="003D1BB5">
      <w:pPr>
        <w:pStyle w:val="Standardunter5"/>
        <w:adjustRightInd w:val="0"/>
        <w:snapToGrid w:val="0"/>
        <w:spacing w:before="0" w:after="0" w:line="480" w:lineRule="auto"/>
        <w:ind w:left="34"/>
        <w:rPr>
          <w:rFonts w:ascii="Times New Roman" w:eastAsia="Times New Roman" w:hAnsi="Times New Roman"/>
          <w:color w:val="7F7F7F" w:themeColor="text1" w:themeTint="80"/>
          <w:lang w:val="en-GB" w:eastAsia="en-GB"/>
        </w:rPr>
      </w:pPr>
      <w:r w:rsidRPr="003D1BB5">
        <w:rPr>
          <w:rFonts w:ascii="Times New Roman" w:eastAsia="Times New Roman" w:hAnsi="Times New Roman"/>
          <w:color w:val="7F7F7F" w:themeColor="text1" w:themeTint="80"/>
          <w:lang w:val="en-GB" w:eastAsia="en-GB"/>
        </w:rPr>
        <w:t xml:space="preserve">   </w:t>
      </w:r>
    </w:p>
    <w:p w:rsidR="00823CDE" w:rsidRPr="003B0225" w:rsidRDefault="00823CDE" w:rsidP="003B0225">
      <w:pPr>
        <w:adjustRightInd w:val="0"/>
        <w:snapToGrid w:val="0"/>
        <w:spacing w:after="0" w:line="480" w:lineRule="auto"/>
        <w:rPr>
          <w:rFonts w:ascii="Times New Roman" w:hAnsi="Times New Roman"/>
          <w:lang w:val="en-GB"/>
        </w:rPr>
        <w:sectPr w:rsidR="00823CDE" w:rsidRPr="003B0225" w:rsidSect="00574D86">
          <w:footerReference w:type="default" r:id="rId8"/>
          <w:pgSz w:w="11906" w:h="16838"/>
          <w:pgMar w:top="1418" w:right="1418" w:bottom="1134" w:left="1418" w:header="709" w:footer="709" w:gutter="0"/>
          <w:cols w:space="708"/>
          <w:docGrid w:linePitch="360"/>
        </w:sectPr>
      </w:pPr>
    </w:p>
    <w:p w:rsidR="00823CDE" w:rsidRPr="003B0225" w:rsidRDefault="00823CDE" w:rsidP="003B0225">
      <w:pPr>
        <w:suppressLineNumbers/>
        <w:adjustRightInd w:val="0"/>
        <w:snapToGrid w:val="0"/>
        <w:spacing w:after="0" w:line="480" w:lineRule="auto"/>
        <w:rPr>
          <w:rFonts w:ascii="Times New Roman" w:eastAsia="Times New Roman" w:hAnsi="Times New Roman"/>
          <w:b/>
          <w:bCs/>
          <w:color w:val="39A956"/>
          <w:lang w:val="en-US" w:eastAsia="de-CH"/>
        </w:rPr>
      </w:pPr>
      <w:r w:rsidRPr="003B0225">
        <w:rPr>
          <w:rFonts w:ascii="Times New Roman" w:eastAsia="Times New Roman" w:hAnsi="Times New Roman"/>
          <w:b/>
          <w:bCs/>
          <w:color w:val="000000"/>
          <w:lang w:val="en-US" w:eastAsia="de-CH"/>
        </w:rPr>
        <w:lastRenderedPageBreak/>
        <w:t>Figure Legends</w:t>
      </w:r>
    </w:p>
    <w:p w:rsidR="00823CDE" w:rsidRPr="003B0225" w:rsidRDefault="00823CDE" w:rsidP="003B0225">
      <w:pPr>
        <w:suppressLineNumbers/>
        <w:adjustRightInd w:val="0"/>
        <w:snapToGrid w:val="0"/>
        <w:spacing w:after="0" w:line="480" w:lineRule="auto"/>
        <w:rPr>
          <w:rFonts w:ascii="Times New Roman" w:eastAsia="Times New Roman" w:hAnsi="Times New Roman"/>
          <w:lang w:val="en-GB" w:eastAsia="en-GB"/>
        </w:rPr>
      </w:pPr>
      <w:r w:rsidRPr="003B0225">
        <w:rPr>
          <w:rFonts w:ascii="Times New Roman" w:eastAsia="Times New Roman" w:hAnsi="Times New Roman"/>
          <w:lang w:val="en-GB" w:eastAsia="en-GB"/>
        </w:rPr>
        <w:t>Fig. 1.</w:t>
      </w:r>
      <w:r w:rsidRPr="003B0225">
        <w:rPr>
          <w:rFonts w:ascii="Times New Roman" w:eastAsia="Times New Roman" w:hAnsi="Times New Roman"/>
          <w:lang w:val="en-GB" w:eastAsia="en-GB"/>
        </w:rPr>
        <w:tab/>
      </w:r>
      <w:r w:rsidRPr="00896367">
        <w:rPr>
          <w:rFonts w:ascii="Times New Roman" w:eastAsia="Times New Roman" w:hAnsi="Times New Roman"/>
          <w:color w:val="7F7F7F" w:themeColor="text1" w:themeTint="80"/>
          <w:lang w:val="en-GB" w:eastAsia="en-GB"/>
        </w:rPr>
        <w:t>Legend text.</w:t>
      </w:r>
    </w:p>
    <w:p w:rsidR="00823CDE" w:rsidRPr="003B0225" w:rsidRDefault="00823CDE" w:rsidP="003B0225">
      <w:pPr>
        <w:suppressLineNumbers/>
        <w:adjustRightInd w:val="0"/>
        <w:snapToGrid w:val="0"/>
        <w:spacing w:after="0" w:line="480" w:lineRule="auto"/>
        <w:rPr>
          <w:rFonts w:ascii="Times New Roman" w:eastAsia="Times New Roman" w:hAnsi="Times New Roman"/>
          <w:lang w:val="en-GB" w:eastAsia="en-GB"/>
        </w:rPr>
      </w:pPr>
      <w:r w:rsidRPr="003B0225">
        <w:rPr>
          <w:rFonts w:ascii="Times New Roman" w:eastAsia="Times New Roman" w:hAnsi="Times New Roman"/>
          <w:lang w:val="en-GB" w:eastAsia="en-GB"/>
        </w:rPr>
        <w:t>Fig. 2.</w:t>
      </w:r>
      <w:r w:rsidRPr="003B0225">
        <w:rPr>
          <w:rFonts w:ascii="Times New Roman" w:eastAsia="Times New Roman" w:hAnsi="Times New Roman"/>
          <w:lang w:val="en-GB" w:eastAsia="en-GB"/>
        </w:rPr>
        <w:tab/>
      </w:r>
      <w:r w:rsidRPr="00896367">
        <w:rPr>
          <w:rFonts w:ascii="Times New Roman" w:eastAsia="Times New Roman" w:hAnsi="Times New Roman"/>
          <w:color w:val="7F7F7F" w:themeColor="text1" w:themeTint="80"/>
          <w:lang w:val="en-GB" w:eastAsia="en-GB"/>
        </w:rPr>
        <w:t>Legend text.</w:t>
      </w:r>
    </w:p>
    <w:p w:rsidR="00823CDE" w:rsidRPr="003B0225" w:rsidRDefault="00823CDE" w:rsidP="003B0225">
      <w:pPr>
        <w:suppressLineNumbers/>
        <w:adjustRightInd w:val="0"/>
        <w:snapToGrid w:val="0"/>
        <w:spacing w:after="0" w:line="480" w:lineRule="auto"/>
        <w:rPr>
          <w:rFonts w:ascii="Times New Roman" w:eastAsia="Times New Roman" w:hAnsi="Times New Roman"/>
          <w:lang w:val="en-GB" w:eastAsia="en-GB"/>
        </w:rPr>
      </w:pPr>
    </w:p>
    <w:p w:rsidR="004D0608" w:rsidRPr="003B0225" w:rsidRDefault="00823CDE" w:rsidP="003B0225">
      <w:pPr>
        <w:adjustRightInd w:val="0"/>
        <w:snapToGrid w:val="0"/>
        <w:spacing w:after="0" w:line="480" w:lineRule="auto"/>
        <w:rPr>
          <w:rFonts w:ascii="Times New Roman" w:hAnsi="Times New Roman"/>
          <w:lang w:val="en-GB"/>
        </w:rPr>
      </w:pPr>
      <w:r w:rsidRPr="00896367">
        <w:rPr>
          <w:rFonts w:ascii="Times New Roman" w:eastAsia="Times New Roman" w:hAnsi="Times New Roman"/>
          <w:color w:val="FF0000"/>
          <w:lang w:val="en-GB" w:eastAsia="en-GB"/>
        </w:rPr>
        <w:t xml:space="preserve">Please note that the actual figures should be uploaded separately. </w:t>
      </w:r>
    </w:p>
    <w:sectPr w:rsidR="004D0608" w:rsidRPr="003B0225" w:rsidSect="002910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AAD" w:rsidRDefault="008A7AAD" w:rsidP="001B170B">
      <w:pPr>
        <w:spacing w:after="0" w:line="240" w:lineRule="auto"/>
      </w:pPr>
      <w:r>
        <w:separator/>
      </w:r>
    </w:p>
  </w:endnote>
  <w:endnote w:type="continuationSeparator" w:id="0">
    <w:p w:rsidR="008A7AAD" w:rsidRDefault="008A7AAD"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70B" w:rsidRDefault="001B170B">
    <w:pPr>
      <w:pStyle w:val="a8"/>
      <w:jc w:val="right"/>
    </w:pPr>
    <w:r>
      <w:fldChar w:fldCharType="begin"/>
    </w:r>
    <w:r>
      <w:instrText>PAGE   \* MERGEFORMAT</w:instrText>
    </w:r>
    <w:r>
      <w:fldChar w:fldCharType="separate"/>
    </w:r>
    <w:r w:rsidR="00660B9A" w:rsidRPr="00660B9A">
      <w:rPr>
        <w:noProof/>
        <w:lang w:val="de-DE"/>
      </w:rPr>
      <w:t>1</w:t>
    </w:r>
    <w:r>
      <w:fldChar w:fldCharType="end"/>
    </w:r>
  </w:p>
  <w:p w:rsidR="001B170B" w:rsidRDefault="001B17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AAD" w:rsidRDefault="008A7AAD" w:rsidP="001B170B">
      <w:pPr>
        <w:spacing w:after="0" w:line="240" w:lineRule="auto"/>
      </w:pPr>
      <w:r>
        <w:separator/>
      </w:r>
    </w:p>
  </w:footnote>
  <w:footnote w:type="continuationSeparator" w:id="0">
    <w:p w:rsidR="008A7AAD" w:rsidRDefault="008A7AAD"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04"/>
    <w:rsid w:val="00015D91"/>
    <w:rsid w:val="000450B2"/>
    <w:rsid w:val="000477ED"/>
    <w:rsid w:val="00050A28"/>
    <w:rsid w:val="00083142"/>
    <w:rsid w:val="000C28AF"/>
    <w:rsid w:val="001007C1"/>
    <w:rsid w:val="00141F4D"/>
    <w:rsid w:val="001A3886"/>
    <w:rsid w:val="001B170B"/>
    <w:rsid w:val="001B2AE5"/>
    <w:rsid w:val="001C0027"/>
    <w:rsid w:val="001C7422"/>
    <w:rsid w:val="001D03F4"/>
    <w:rsid w:val="001E3142"/>
    <w:rsid w:val="001F35D9"/>
    <w:rsid w:val="001F4237"/>
    <w:rsid w:val="00210168"/>
    <w:rsid w:val="0021674B"/>
    <w:rsid w:val="0024761F"/>
    <w:rsid w:val="00273499"/>
    <w:rsid w:val="002773C6"/>
    <w:rsid w:val="00291011"/>
    <w:rsid w:val="002A617F"/>
    <w:rsid w:val="002E3128"/>
    <w:rsid w:val="002F108A"/>
    <w:rsid w:val="00301E24"/>
    <w:rsid w:val="00354E13"/>
    <w:rsid w:val="00356141"/>
    <w:rsid w:val="003824FD"/>
    <w:rsid w:val="003B0225"/>
    <w:rsid w:val="003C14D8"/>
    <w:rsid w:val="003D1BB5"/>
    <w:rsid w:val="003E0B6B"/>
    <w:rsid w:val="003F4C3F"/>
    <w:rsid w:val="00446204"/>
    <w:rsid w:val="00471521"/>
    <w:rsid w:val="004B414E"/>
    <w:rsid w:val="004D0608"/>
    <w:rsid w:val="00504C74"/>
    <w:rsid w:val="00547012"/>
    <w:rsid w:val="00550D77"/>
    <w:rsid w:val="005616B9"/>
    <w:rsid w:val="00574D86"/>
    <w:rsid w:val="005A4F7B"/>
    <w:rsid w:val="00626E34"/>
    <w:rsid w:val="0065590C"/>
    <w:rsid w:val="00660B9A"/>
    <w:rsid w:val="006715A9"/>
    <w:rsid w:val="006E4ED7"/>
    <w:rsid w:val="006F55D2"/>
    <w:rsid w:val="00713CBA"/>
    <w:rsid w:val="00721932"/>
    <w:rsid w:val="007503C1"/>
    <w:rsid w:val="007E3D92"/>
    <w:rsid w:val="00814E01"/>
    <w:rsid w:val="00823CDE"/>
    <w:rsid w:val="00847408"/>
    <w:rsid w:val="00847E57"/>
    <w:rsid w:val="00861F3F"/>
    <w:rsid w:val="008932FD"/>
    <w:rsid w:val="00896367"/>
    <w:rsid w:val="008A7AAD"/>
    <w:rsid w:val="008C6B2B"/>
    <w:rsid w:val="008D0A4D"/>
    <w:rsid w:val="00921F6F"/>
    <w:rsid w:val="00971A83"/>
    <w:rsid w:val="009752A5"/>
    <w:rsid w:val="009877A5"/>
    <w:rsid w:val="009A20E8"/>
    <w:rsid w:val="009A2147"/>
    <w:rsid w:val="009A6E6F"/>
    <w:rsid w:val="009B707A"/>
    <w:rsid w:val="009E124F"/>
    <w:rsid w:val="009E71E0"/>
    <w:rsid w:val="009F5F1D"/>
    <w:rsid w:val="00A222E3"/>
    <w:rsid w:val="00A33539"/>
    <w:rsid w:val="00A43EEE"/>
    <w:rsid w:val="00A6667A"/>
    <w:rsid w:val="00AB1796"/>
    <w:rsid w:val="00AD352E"/>
    <w:rsid w:val="00B01929"/>
    <w:rsid w:val="00B27D9B"/>
    <w:rsid w:val="00B4085C"/>
    <w:rsid w:val="00B41F67"/>
    <w:rsid w:val="00B42BC2"/>
    <w:rsid w:val="00B6622B"/>
    <w:rsid w:val="00BB24A5"/>
    <w:rsid w:val="00BB7626"/>
    <w:rsid w:val="00BC0FC8"/>
    <w:rsid w:val="00BC79A5"/>
    <w:rsid w:val="00BD23D7"/>
    <w:rsid w:val="00C174DD"/>
    <w:rsid w:val="00C3583D"/>
    <w:rsid w:val="00CF329B"/>
    <w:rsid w:val="00D1445C"/>
    <w:rsid w:val="00D168B4"/>
    <w:rsid w:val="00D22A92"/>
    <w:rsid w:val="00D72DC7"/>
    <w:rsid w:val="00DF2686"/>
    <w:rsid w:val="00E106C1"/>
    <w:rsid w:val="00E2168F"/>
    <w:rsid w:val="00E279E7"/>
    <w:rsid w:val="00E309B4"/>
    <w:rsid w:val="00E32262"/>
    <w:rsid w:val="00E361CC"/>
    <w:rsid w:val="00E8691B"/>
    <w:rsid w:val="00EB649E"/>
    <w:rsid w:val="00EC186C"/>
    <w:rsid w:val="00EC19B0"/>
    <w:rsid w:val="00F0476D"/>
    <w:rsid w:val="00F228E1"/>
    <w:rsid w:val="00F41AFF"/>
    <w:rsid w:val="00FA4BF5"/>
    <w:rsid w:val="00FC1B4F"/>
    <w:rsid w:val="00FE2A7C"/>
    <w:rsid w:val="00FF6C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0204E3-40B9-493F-9340-42BA5F9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de-CH" w:eastAsia="en-US"/>
    </w:rPr>
  </w:style>
  <w:style w:type="paragraph" w:styleId="6">
    <w:name w:val="heading 6"/>
    <w:basedOn w:val="a"/>
    <w:next w:val="a"/>
    <w:link w:val="6Char"/>
    <w:uiPriority w:val="9"/>
    <w:unhideWhenUsed/>
    <w:qFormat/>
    <w:rsid w:val="00015D91"/>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446204"/>
  </w:style>
  <w:style w:type="character" w:customStyle="1" w:styleId="6Char">
    <w:name w:val="제목 6 Char"/>
    <w:link w:val="6"/>
    <w:uiPriority w:val="9"/>
    <w:rsid w:val="00015D91"/>
    <w:rPr>
      <w:rFonts w:eastAsia="Times New Roman"/>
      <w:b/>
      <w:bCs/>
      <w:sz w:val="22"/>
      <w:szCs w:val="22"/>
      <w:lang w:eastAsia="en-US"/>
    </w:rPr>
  </w:style>
  <w:style w:type="character" w:styleId="a4">
    <w:name w:val="Hyperlink"/>
    <w:uiPriority w:val="99"/>
    <w:unhideWhenUsed/>
    <w:rsid w:val="00015D91"/>
    <w:rPr>
      <w:color w:val="0000FF"/>
      <w:u w:val="single"/>
    </w:rPr>
  </w:style>
  <w:style w:type="paragraph" w:customStyle="1" w:styleId="Standardunter5">
    <w:name w:val="Standard unter Ü5"/>
    <w:basedOn w:val="a"/>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a5">
    <w:name w:val="annotation reference"/>
    <w:uiPriority w:val="99"/>
    <w:semiHidden/>
    <w:unhideWhenUsed/>
    <w:rsid w:val="00015D91"/>
    <w:rPr>
      <w:sz w:val="16"/>
      <w:szCs w:val="16"/>
    </w:rPr>
  </w:style>
  <w:style w:type="paragraph" w:styleId="a6">
    <w:name w:val="annotation text"/>
    <w:basedOn w:val="a"/>
    <w:link w:val="Char"/>
    <w:uiPriority w:val="99"/>
    <w:semiHidden/>
    <w:unhideWhenUsed/>
    <w:rsid w:val="00015D91"/>
    <w:rPr>
      <w:sz w:val="20"/>
      <w:szCs w:val="20"/>
    </w:rPr>
  </w:style>
  <w:style w:type="character" w:customStyle="1" w:styleId="Char">
    <w:name w:val="메모 텍스트 Char"/>
    <w:link w:val="a6"/>
    <w:uiPriority w:val="99"/>
    <w:semiHidden/>
    <w:rsid w:val="00015D91"/>
    <w:rPr>
      <w:lang w:eastAsia="en-US"/>
    </w:rPr>
  </w:style>
  <w:style w:type="paragraph" w:styleId="a7">
    <w:name w:val="header"/>
    <w:basedOn w:val="a"/>
    <w:link w:val="Char0"/>
    <w:uiPriority w:val="99"/>
    <w:unhideWhenUsed/>
    <w:rsid w:val="001B170B"/>
    <w:pPr>
      <w:tabs>
        <w:tab w:val="center" w:pos="4536"/>
        <w:tab w:val="right" w:pos="9072"/>
      </w:tabs>
    </w:pPr>
  </w:style>
  <w:style w:type="character" w:customStyle="1" w:styleId="Char0">
    <w:name w:val="머리글 Char"/>
    <w:link w:val="a7"/>
    <w:uiPriority w:val="99"/>
    <w:rsid w:val="001B170B"/>
    <w:rPr>
      <w:sz w:val="22"/>
      <w:szCs w:val="22"/>
      <w:lang w:eastAsia="en-US"/>
    </w:rPr>
  </w:style>
  <w:style w:type="paragraph" w:styleId="a8">
    <w:name w:val="footer"/>
    <w:basedOn w:val="a"/>
    <w:link w:val="Char1"/>
    <w:uiPriority w:val="99"/>
    <w:unhideWhenUsed/>
    <w:rsid w:val="001B170B"/>
    <w:pPr>
      <w:tabs>
        <w:tab w:val="center" w:pos="4536"/>
        <w:tab w:val="right" w:pos="9072"/>
      </w:tabs>
    </w:pPr>
  </w:style>
  <w:style w:type="character" w:customStyle="1" w:styleId="Char1">
    <w:name w:val="바닥글 Char"/>
    <w:link w:val="a8"/>
    <w:uiPriority w:val="99"/>
    <w:rsid w:val="001B170B"/>
    <w:rPr>
      <w:sz w:val="22"/>
      <w:szCs w:val="22"/>
      <w:lang w:eastAsia="en-US"/>
    </w:rPr>
  </w:style>
  <w:style w:type="paragraph" w:styleId="a9">
    <w:name w:val="footnote text"/>
    <w:basedOn w:val="a"/>
    <w:link w:val="Char2"/>
    <w:uiPriority w:val="99"/>
    <w:semiHidden/>
    <w:unhideWhenUsed/>
    <w:rsid w:val="00E279E7"/>
    <w:rPr>
      <w:sz w:val="20"/>
      <w:szCs w:val="20"/>
    </w:rPr>
  </w:style>
  <w:style w:type="character" w:customStyle="1" w:styleId="Char2">
    <w:name w:val="각주 텍스트 Char"/>
    <w:link w:val="a9"/>
    <w:uiPriority w:val="99"/>
    <w:semiHidden/>
    <w:rsid w:val="00E279E7"/>
    <w:rPr>
      <w:lang w:eastAsia="en-US"/>
    </w:rPr>
  </w:style>
  <w:style w:type="character" w:styleId="aa">
    <w:name w:val="footnote reference"/>
    <w:uiPriority w:val="99"/>
    <w:semiHidden/>
    <w:unhideWhenUsed/>
    <w:rsid w:val="00E279E7"/>
    <w:rPr>
      <w:vertAlign w:val="superscript"/>
    </w:rPr>
  </w:style>
  <w:style w:type="paragraph" w:styleId="ab">
    <w:name w:val="List Paragraph"/>
    <w:basedOn w:val="a"/>
    <w:uiPriority w:val="34"/>
    <w:qFormat/>
    <w:rsid w:val="002A617F"/>
    <w:pPr>
      <w:spacing w:after="160" w:line="259" w:lineRule="auto"/>
      <w:ind w:left="720"/>
      <w:contextualSpacing/>
    </w:pPr>
    <w:rPr>
      <w:rFonts w:eastAsia="Calibri"/>
    </w:rPr>
  </w:style>
  <w:style w:type="character" w:customStyle="1" w:styleId="1">
    <w:name w:val="확인되지 않은 멘션1"/>
    <w:basedOn w:val="a0"/>
    <w:uiPriority w:val="99"/>
    <w:semiHidden/>
    <w:unhideWhenUsed/>
    <w:rsid w:val="001A3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986519304">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334182781">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33D6-2580-4FF7-8F64-0BDC199F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1250</Characters>
  <Application>Microsoft Office Word</Application>
  <DocSecurity>0</DocSecurity>
  <Lines>10</Lines>
  <Paragraphs>2</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S.Karger AG</Company>
  <LinksUpToDate>false</LinksUpToDate>
  <CharactersWithSpaces>1467</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524294</vt:i4>
      </vt:variant>
      <vt:variant>
        <vt:i4>3</vt:i4>
      </vt:variant>
      <vt:variant>
        <vt:i4>0</vt:i4>
      </vt:variant>
      <vt:variant>
        <vt:i4>5</vt:i4>
      </vt:variant>
      <vt:variant>
        <vt:lpwstr>http://www.wma.net/en/30publications/10policies/b3/index.html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Cho Hye-Min</cp:lastModifiedBy>
  <cp:revision>6</cp:revision>
  <dcterms:created xsi:type="dcterms:W3CDTF">2019-06-20T07:29:00Z</dcterms:created>
  <dcterms:modified xsi:type="dcterms:W3CDTF">2019-07-16T06:43:00Z</dcterms:modified>
</cp:coreProperties>
</file>